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27" w:rsidRDefault="00610527" w:rsidP="00610527">
      <w:pPr>
        <w:autoSpaceDE w:val="0"/>
        <w:autoSpaceDN w:val="0"/>
        <w:adjustRightInd w:val="0"/>
        <w:snapToGrid/>
        <w:jc w:val="right"/>
      </w:pPr>
      <w:r>
        <w:t>Приложение №  4</w:t>
      </w:r>
    </w:p>
    <w:p w:rsidR="00610527" w:rsidRDefault="00610527" w:rsidP="00610527">
      <w:pPr>
        <w:autoSpaceDE w:val="0"/>
        <w:autoSpaceDN w:val="0"/>
        <w:adjustRightInd w:val="0"/>
        <w:snapToGrid/>
        <w:jc w:val="right"/>
      </w:pPr>
      <w:r>
        <w:t>к Положению о присуждении</w:t>
      </w:r>
    </w:p>
    <w:p w:rsidR="00610527" w:rsidRDefault="00610527" w:rsidP="00610527">
      <w:pPr>
        <w:autoSpaceDE w:val="0"/>
        <w:autoSpaceDN w:val="0"/>
        <w:adjustRightInd w:val="0"/>
        <w:snapToGrid/>
        <w:jc w:val="right"/>
      </w:pPr>
      <w:r>
        <w:t xml:space="preserve">грантов Министерства печати и информации </w:t>
      </w:r>
    </w:p>
    <w:p w:rsidR="00610527" w:rsidRDefault="00610527" w:rsidP="00610527">
      <w:pPr>
        <w:autoSpaceDE w:val="0"/>
        <w:autoSpaceDN w:val="0"/>
        <w:adjustRightInd w:val="0"/>
        <w:snapToGrid/>
        <w:jc w:val="right"/>
      </w:pPr>
      <w:r>
        <w:t xml:space="preserve"> Республики Дагестан </w:t>
      </w:r>
    </w:p>
    <w:p w:rsidR="00610527" w:rsidRDefault="00610527" w:rsidP="00610527">
      <w:pPr>
        <w:autoSpaceDE w:val="0"/>
        <w:autoSpaceDN w:val="0"/>
        <w:adjustRightInd w:val="0"/>
        <w:snapToGrid/>
        <w:jc w:val="right"/>
      </w:pPr>
      <w:r>
        <w:t xml:space="preserve">на поддержку информационных  проектов, </w:t>
      </w:r>
    </w:p>
    <w:p w:rsidR="00610527" w:rsidRDefault="00610527" w:rsidP="00610527">
      <w:pPr>
        <w:autoSpaceDE w:val="0"/>
        <w:autoSpaceDN w:val="0"/>
        <w:adjustRightInd w:val="0"/>
        <w:snapToGrid/>
        <w:jc w:val="right"/>
      </w:pPr>
      <w:r>
        <w:t xml:space="preserve"> </w:t>
      </w:r>
      <w:proofErr w:type="gramStart"/>
      <w:r>
        <w:t>направленных</w:t>
      </w:r>
      <w:proofErr w:type="gramEnd"/>
      <w:r>
        <w:t xml:space="preserve"> на  противодействие и профилактику </w:t>
      </w:r>
    </w:p>
    <w:p w:rsidR="00610527" w:rsidRDefault="00610527" w:rsidP="00610527">
      <w:pPr>
        <w:autoSpaceDE w:val="0"/>
        <w:autoSpaceDN w:val="0"/>
        <w:adjustRightInd w:val="0"/>
        <w:snapToGrid/>
        <w:jc w:val="right"/>
      </w:pPr>
      <w:r>
        <w:t>экстремизма и терроризма</w:t>
      </w:r>
    </w:p>
    <w:p w:rsidR="00610527" w:rsidRDefault="00610527" w:rsidP="00610527">
      <w:pPr>
        <w:autoSpaceDE w:val="0"/>
        <w:autoSpaceDN w:val="0"/>
        <w:adjustRightInd w:val="0"/>
        <w:snapToGrid/>
        <w:jc w:val="right"/>
      </w:pPr>
    </w:p>
    <w:p w:rsidR="00610527" w:rsidRDefault="00610527" w:rsidP="00610527">
      <w:pPr>
        <w:autoSpaceDE w:val="0"/>
        <w:autoSpaceDN w:val="0"/>
        <w:adjustRightInd w:val="0"/>
        <w:snapToGrid/>
        <w:jc w:val="right"/>
      </w:pPr>
    </w:p>
    <w:p w:rsidR="00610527" w:rsidRDefault="00610527" w:rsidP="00610527">
      <w:pPr>
        <w:autoSpaceDE w:val="0"/>
        <w:autoSpaceDN w:val="0"/>
        <w:adjustRightInd w:val="0"/>
        <w:snapToGrid/>
        <w:jc w:val="right"/>
      </w:pPr>
    </w:p>
    <w:p w:rsidR="00610527" w:rsidRDefault="00610527" w:rsidP="00610527">
      <w:pPr>
        <w:pStyle w:val="a3"/>
        <w:jc w:val="center"/>
        <w:rPr>
          <w:b/>
        </w:rPr>
      </w:pPr>
      <w:r>
        <w:rPr>
          <w:b/>
        </w:rPr>
        <w:t>ИНСТРУКЦИИ ПО СОСТАВЛЕНИЮ БЮДЖЕТА</w:t>
      </w:r>
    </w:p>
    <w:p w:rsidR="00610527" w:rsidRDefault="00610527" w:rsidP="00610527">
      <w:pPr>
        <w:pStyle w:val="a3"/>
        <w:ind w:firstLine="709"/>
      </w:pPr>
      <w:r>
        <w:t xml:space="preserve">Бюджет должен быть представлен отдельным документом, согласно формату, данному в </w:t>
      </w:r>
      <w:r>
        <w:rPr>
          <w:b/>
          <w:bCs/>
        </w:rPr>
        <w:t xml:space="preserve">приложении 3, </w:t>
      </w:r>
      <w:r>
        <w:t xml:space="preserve">где представлен образец бюджета.  Бюджет должен быть составлен, используя программное обеспечение MS </w:t>
      </w:r>
      <w:proofErr w:type="spellStart"/>
      <w:r>
        <w:t>Excel</w:t>
      </w:r>
      <w:proofErr w:type="spellEnd"/>
      <w:r>
        <w:t>. Бюджет соискателя гранта не должен быть идентичным представленному примеру, а должен соответствовать целям проекта, однако составлен с приведенным уровнем детальности.</w:t>
      </w:r>
    </w:p>
    <w:p w:rsidR="00610527" w:rsidRDefault="00610527" w:rsidP="00610527">
      <w:pPr>
        <w:pStyle w:val="a3"/>
        <w:ind w:firstLine="709"/>
      </w:pPr>
      <w:r>
        <w:t xml:space="preserve">Соискатель обязан предоставить следующие сведения: </w:t>
      </w:r>
    </w:p>
    <w:p w:rsidR="00610527" w:rsidRDefault="00610527" w:rsidP="00610527">
      <w:pPr>
        <w:widowControl w:val="0"/>
        <w:numPr>
          <w:ilvl w:val="0"/>
          <w:numId w:val="1"/>
        </w:numPr>
        <w:tabs>
          <w:tab w:val="clear" w:pos="1440"/>
        </w:tabs>
        <w:suppressAutoHyphens/>
        <w:snapToGrid/>
        <w:ind w:left="426" w:right="-1"/>
        <w:jc w:val="both"/>
      </w:pPr>
      <w:r>
        <w:t xml:space="preserve">Общая стоимость проекта, в том числе: запрашиваемая сумма; </w:t>
      </w:r>
    </w:p>
    <w:p w:rsidR="00610527" w:rsidRDefault="00610527" w:rsidP="00610527">
      <w:pPr>
        <w:widowControl w:val="0"/>
        <w:numPr>
          <w:ilvl w:val="0"/>
          <w:numId w:val="1"/>
        </w:numPr>
        <w:tabs>
          <w:tab w:val="clear" w:pos="1440"/>
        </w:tabs>
        <w:suppressAutoHyphens/>
        <w:snapToGrid/>
        <w:ind w:left="426" w:right="-1"/>
        <w:jc w:val="both"/>
      </w:pPr>
      <w:r>
        <w:t xml:space="preserve">Все статьи бюджета должны быть подробно расшифрованы  и обоснованы в </w:t>
      </w:r>
      <w:r w:rsidRPr="005726E8">
        <w:rPr>
          <w:u w:val="single"/>
        </w:rPr>
        <w:t xml:space="preserve">Пояснении к бюджету </w:t>
      </w:r>
      <w:r>
        <w:t>в соответствии с целями и задачами проекта (если проект предполагает несколько видов деятельности (мероприятий или этапов), расходы могут быть сгруппированы по каждому виду деятельности или этапу и расписаны по основным статьям расходов);</w:t>
      </w:r>
    </w:p>
    <w:p w:rsidR="00610527" w:rsidRDefault="00610527" w:rsidP="00610527">
      <w:pPr>
        <w:widowControl w:val="0"/>
        <w:numPr>
          <w:ilvl w:val="0"/>
          <w:numId w:val="1"/>
        </w:numPr>
        <w:tabs>
          <w:tab w:val="clear" w:pos="1440"/>
        </w:tabs>
        <w:suppressAutoHyphens/>
        <w:snapToGrid/>
        <w:ind w:left="426" w:right="-1"/>
        <w:jc w:val="both"/>
      </w:pPr>
      <w:r>
        <w:t xml:space="preserve">Все указанные в бюджете суммы расходов должны включать определенные законодательством ассоциированные с ними налоги и отчисления. </w:t>
      </w:r>
    </w:p>
    <w:p w:rsidR="00610527" w:rsidRDefault="00610527" w:rsidP="00610527">
      <w:pPr>
        <w:jc w:val="both"/>
      </w:pPr>
    </w:p>
    <w:p w:rsidR="00610527" w:rsidRDefault="00610527" w:rsidP="00610527">
      <w:pPr>
        <w:ind w:firstLine="709"/>
        <w:jc w:val="both"/>
      </w:pPr>
      <w:r>
        <w:t>Программа Грантов предполагает оплату только прямых расходов, т.е., непосредственно связанных с реализацией проекта, как, например, расходы по заработной плате участников проекта, средства связи, командировки в пределах Российской Федерации, издание и тиражирование материалов, приобретение оборудования и расходных материалов, банковские комиссионные и др.</w:t>
      </w:r>
    </w:p>
    <w:p w:rsidR="00610527" w:rsidRDefault="00610527" w:rsidP="00610527">
      <w:pPr>
        <w:pStyle w:val="a5"/>
        <w:spacing w:before="0" w:after="0"/>
        <w:ind w:firstLine="709"/>
        <w:jc w:val="both"/>
      </w:pPr>
      <w:r>
        <w:t>Небольшая сумма может быть выделена на приобретение офисного оборудования только в том случае, если соискатель (или организация) сможет привести весомые доводы, что без данного оборудования невозможно успешное выполнение проекта.</w:t>
      </w:r>
    </w:p>
    <w:p w:rsidR="00610527" w:rsidRDefault="00610527" w:rsidP="00610527">
      <w:pPr>
        <w:jc w:val="both"/>
      </w:pPr>
    </w:p>
    <w:p w:rsidR="00610527" w:rsidRDefault="00610527" w:rsidP="0061052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Категории расходов:</w:t>
      </w:r>
    </w:p>
    <w:p w:rsidR="00610527" w:rsidRDefault="00610527" w:rsidP="00610527">
      <w:pPr>
        <w:pStyle w:val="a3"/>
        <w:ind w:firstLine="709"/>
      </w:pPr>
      <w:r>
        <w:t xml:space="preserve">Средства гранта могут быть использованы на следующие категории расходов: </w:t>
      </w:r>
    </w:p>
    <w:p w:rsidR="00610527" w:rsidRDefault="00610527" w:rsidP="00610527">
      <w:pPr>
        <w:pStyle w:val="a3"/>
        <w:widowControl w:val="0"/>
        <w:numPr>
          <w:ilvl w:val="0"/>
          <w:numId w:val="2"/>
        </w:numPr>
        <w:suppressAutoHyphens/>
        <w:autoSpaceDE/>
        <w:autoSpaceDN/>
        <w:rPr>
          <w:bCs/>
        </w:rPr>
      </w:pPr>
      <w:r>
        <w:rPr>
          <w:b/>
        </w:rPr>
        <w:t xml:space="preserve">Компенсация труда (зарплаты и гонорары) </w:t>
      </w:r>
      <w:r>
        <w:rPr>
          <w:bCs/>
        </w:rPr>
        <w:t xml:space="preserve">исполнителей проекта. </w:t>
      </w:r>
    </w:p>
    <w:p w:rsidR="00610527" w:rsidRDefault="00610527" w:rsidP="00610527">
      <w:pPr>
        <w:pStyle w:val="a3"/>
        <w:widowControl w:val="0"/>
        <w:numPr>
          <w:ilvl w:val="0"/>
          <w:numId w:val="2"/>
        </w:numPr>
        <w:suppressAutoHyphens/>
        <w:autoSpaceDE/>
        <w:autoSpaceDN/>
        <w:rPr>
          <w:bCs/>
        </w:rPr>
      </w:pPr>
      <w:r>
        <w:rPr>
          <w:bCs/>
        </w:rPr>
        <w:lastRenderedPageBreak/>
        <w:t xml:space="preserve">Любые налоги или социальные выплаты, ассоциированные и требуемые по федеральным или республиканским законам, должны быть даны отдельной строкой.  </w:t>
      </w:r>
    </w:p>
    <w:p w:rsidR="00610527" w:rsidRDefault="00610527" w:rsidP="00610527">
      <w:pPr>
        <w:pStyle w:val="a3"/>
        <w:ind w:left="360"/>
        <w:rPr>
          <w:u w:val="single"/>
        </w:rPr>
      </w:pPr>
      <w:r>
        <w:rPr>
          <w:u w:val="single"/>
        </w:rPr>
        <w:t>Примечание:</w:t>
      </w:r>
    </w:p>
    <w:p w:rsidR="00610527" w:rsidRDefault="00610527" w:rsidP="00610527">
      <w:pPr>
        <w:pStyle w:val="a3"/>
        <w:ind w:left="720"/>
        <w:rPr>
          <w:i/>
          <w:iCs/>
        </w:rPr>
      </w:pPr>
      <w:r>
        <w:rPr>
          <w:i/>
          <w:iCs/>
        </w:rPr>
        <w:t xml:space="preserve"> В разделе бюджета "заработная плата/компенсация" (в таблице) для каждого участника проекта должен быть указан процент занятости по проекту.  Для участников, имеющих основное место работы, процент занятости не должен превышать 50%. Необходимо также указать имена основных исполнителей проекта (как штатный персонал, так и ведущие консультанты). </w:t>
      </w:r>
    </w:p>
    <w:p w:rsidR="00610527" w:rsidRDefault="00610527" w:rsidP="00610527">
      <w:pPr>
        <w:pStyle w:val="a3"/>
        <w:widowControl w:val="0"/>
        <w:numPr>
          <w:ilvl w:val="0"/>
          <w:numId w:val="2"/>
        </w:numPr>
        <w:suppressAutoHyphens/>
        <w:autoSpaceDE/>
        <w:autoSpaceDN/>
      </w:pPr>
      <w:r>
        <w:rPr>
          <w:b/>
        </w:rPr>
        <w:t>Копирование, печать и издание материалов</w:t>
      </w:r>
      <w:r>
        <w:t>. Соискатель должен предоставить расчетную стоимость копирования, включая расчетное количество копий и примерную расчетную стоимость копирования. Если прое</w:t>
      </w:r>
      <w:proofErr w:type="gramStart"/>
      <w:r>
        <w:t>кт вкл</w:t>
      </w:r>
      <w:proofErr w:type="gramEnd"/>
      <w:r>
        <w:t xml:space="preserve">ючает </w:t>
      </w:r>
      <w:r>
        <w:rPr>
          <w:b/>
        </w:rPr>
        <w:t>издание печатных материалов</w:t>
      </w:r>
      <w:r>
        <w:t>, необходимо представить их примерное содержание,  объем, тираж и, при возможности, оригинал-макет, а также план распространения (рассылки) материалов.</w:t>
      </w:r>
    </w:p>
    <w:p w:rsidR="00610527" w:rsidRDefault="00610527" w:rsidP="00610527">
      <w:pPr>
        <w:pStyle w:val="a3"/>
        <w:widowControl w:val="0"/>
        <w:numPr>
          <w:ilvl w:val="0"/>
          <w:numId w:val="2"/>
        </w:numPr>
        <w:suppressAutoHyphens/>
        <w:autoSpaceDE/>
        <w:autoSpaceDN/>
      </w:pPr>
      <w:r>
        <w:rPr>
          <w:b/>
        </w:rPr>
        <w:t xml:space="preserve">Почтовые и иные коммуникационные расходы. </w:t>
      </w:r>
      <w:r>
        <w:t>Необходимо показать расчет по месяцам и объему пересылки</w:t>
      </w:r>
      <w:r>
        <w:rPr>
          <w:b/>
        </w:rPr>
        <w:t xml:space="preserve"> </w:t>
      </w:r>
      <w:r>
        <w:t>(телефон, факс, Интернет, почта).</w:t>
      </w:r>
    </w:p>
    <w:p w:rsidR="00610527" w:rsidRDefault="00610527" w:rsidP="00610527">
      <w:pPr>
        <w:pStyle w:val="a3"/>
        <w:widowControl w:val="0"/>
        <w:numPr>
          <w:ilvl w:val="0"/>
          <w:numId w:val="2"/>
        </w:numPr>
        <w:suppressAutoHyphens/>
        <w:autoSpaceDE/>
        <w:autoSpaceDN/>
      </w:pPr>
      <w:r>
        <w:rPr>
          <w:b/>
        </w:rPr>
        <w:t>Канцелярские и расходные материалы</w:t>
      </w:r>
      <w:r>
        <w:t xml:space="preserve"> (ручки, бумага, дискеты, картриджи и т.п.). Необходимо указать расчетную сумму затрат на период выполнение проекта.</w:t>
      </w:r>
    </w:p>
    <w:p w:rsidR="00610527" w:rsidRDefault="00610527" w:rsidP="00610527">
      <w:pPr>
        <w:pStyle w:val="a3"/>
        <w:widowControl w:val="0"/>
        <w:numPr>
          <w:ilvl w:val="0"/>
          <w:numId w:val="2"/>
        </w:numPr>
        <w:suppressAutoHyphens/>
        <w:autoSpaceDE/>
        <w:autoSpaceDN/>
        <w:rPr>
          <w:iCs/>
        </w:rPr>
      </w:pPr>
      <w:r>
        <w:rPr>
          <w:b/>
        </w:rPr>
        <w:t>Проведение конференций и семинаров</w:t>
      </w:r>
      <w:r>
        <w:rPr>
          <w:i/>
        </w:rPr>
        <w:t xml:space="preserve">. </w:t>
      </w:r>
      <w:r>
        <w:rPr>
          <w:iCs/>
        </w:rPr>
        <w:t>Если прое</w:t>
      </w:r>
      <w:proofErr w:type="gramStart"/>
      <w:r>
        <w:rPr>
          <w:iCs/>
        </w:rPr>
        <w:t>кт вкл</w:t>
      </w:r>
      <w:proofErr w:type="gramEnd"/>
      <w:r>
        <w:rPr>
          <w:iCs/>
        </w:rPr>
        <w:t>ючает семинары, тренинги, конференции или общественные собрания, соискатель должен предоставить график проведения мероприятий, механизм отбора участников и расчетную смету (включая такие статьи расходов, как, например, аренда помещения и оборудования, подготовка и размножение раздаточных материалов и др.). Указать планируемое количество участников и продолжительность мероприятия.</w:t>
      </w:r>
    </w:p>
    <w:p w:rsidR="00610527" w:rsidRDefault="00610527" w:rsidP="00610527">
      <w:pPr>
        <w:pStyle w:val="a3"/>
        <w:widowControl w:val="0"/>
        <w:numPr>
          <w:ilvl w:val="0"/>
          <w:numId w:val="2"/>
        </w:numPr>
        <w:suppressAutoHyphens/>
        <w:autoSpaceDE/>
        <w:autoSpaceDN/>
      </w:pPr>
      <w:r>
        <w:rPr>
          <w:b/>
        </w:rPr>
        <w:t xml:space="preserve">Приобретение литературы. </w:t>
      </w:r>
      <w:r>
        <w:t>Необходимо предоставить список и обоснование приобретаемой литературы, материалов, документов, а также расчетную стоимость.</w:t>
      </w:r>
    </w:p>
    <w:p w:rsidR="00610527" w:rsidRDefault="00610527" w:rsidP="00610527">
      <w:pPr>
        <w:pStyle w:val="a3"/>
        <w:widowControl w:val="0"/>
        <w:numPr>
          <w:ilvl w:val="0"/>
          <w:numId w:val="2"/>
        </w:numPr>
        <w:suppressAutoHyphens/>
        <w:autoSpaceDE/>
        <w:autoSpaceDN/>
      </w:pPr>
      <w:r>
        <w:rPr>
          <w:b/>
        </w:rPr>
        <w:t xml:space="preserve">Аренда офисного помещения. </w:t>
      </w:r>
      <w:r>
        <w:t xml:space="preserve">Средства гранта могут быть использованы для частичной оплаты временной аренды офисного помещения для целей проекта, если существующее офисное помещение организации не позволяет выполнить задачи проекта. Соискатель должен обосновать, почему имеющееся в ее распоряжении помещение является недостаточным. </w:t>
      </w:r>
    </w:p>
    <w:p w:rsidR="00610527" w:rsidRDefault="00610527" w:rsidP="00610527">
      <w:pPr>
        <w:pStyle w:val="a3"/>
        <w:ind w:left="720"/>
      </w:pPr>
      <w:r>
        <w:t>В случае</w:t>
      </w:r>
      <w:proofErr w:type="gramStart"/>
      <w:r>
        <w:t>,</w:t>
      </w:r>
      <w:proofErr w:type="gramEnd"/>
      <w:r>
        <w:t xml:space="preserve"> если соискатель арендует офисное помещение, то в бюджет проекта могут быть частично включены расходы за аренду помещения, задействованного в реализации проекта, исходя из процента его </w:t>
      </w:r>
      <w:r>
        <w:lastRenderedPageBreak/>
        <w:t xml:space="preserve">использования под нужды проекта. В этом случае в бюджете необходимо предоставить обоснование данной суммы. </w:t>
      </w:r>
    </w:p>
    <w:p w:rsidR="00610527" w:rsidRDefault="00610527" w:rsidP="00610527">
      <w:pPr>
        <w:pStyle w:val="a3"/>
        <w:widowControl w:val="0"/>
        <w:numPr>
          <w:ilvl w:val="0"/>
          <w:numId w:val="2"/>
        </w:numPr>
        <w:suppressAutoHyphens/>
        <w:autoSpaceDE/>
        <w:autoSpaceDN/>
      </w:pPr>
      <w:r>
        <w:rPr>
          <w:b/>
        </w:rPr>
        <w:t>Стандартное офисное оборудование</w:t>
      </w:r>
      <w:r>
        <w:t xml:space="preserve">. Если соискатель запрашивает средства на приобретение или аренду офисного оборудования, необходимо предоставить детальное описание оборудования и обоснование того, каким образом оборудование будет использовано для выполнения проекта. </w:t>
      </w:r>
    </w:p>
    <w:p w:rsidR="00610527" w:rsidRDefault="00610527" w:rsidP="00610527">
      <w:pPr>
        <w:pStyle w:val="a3"/>
        <w:widowControl w:val="0"/>
        <w:numPr>
          <w:ilvl w:val="0"/>
          <w:numId w:val="2"/>
        </w:numPr>
        <w:suppressAutoHyphens/>
        <w:autoSpaceDE/>
        <w:autoSpaceDN/>
      </w:pPr>
      <w:r>
        <w:rPr>
          <w:b/>
        </w:rPr>
        <w:t xml:space="preserve">Транспортные, командировочные расходы. </w:t>
      </w:r>
      <w:r>
        <w:t xml:space="preserve">Необходимо обосновать необходимость командировок для достижения целей проекта, а также предоставить конкретную информацию о командировках, кто будет командирован, цели командировки и расчетные затраты (транспорт, проживание, суточные) для каждого командированного. </w:t>
      </w:r>
    </w:p>
    <w:p w:rsidR="00610527" w:rsidRDefault="00610527" w:rsidP="00610527">
      <w:pPr>
        <w:pStyle w:val="a3"/>
        <w:widowControl w:val="0"/>
        <w:numPr>
          <w:ilvl w:val="0"/>
          <w:numId w:val="2"/>
        </w:numPr>
        <w:suppressAutoHyphens/>
        <w:autoSpaceDE/>
        <w:autoSpaceDN/>
        <w:rPr>
          <w:iCs/>
        </w:rPr>
      </w:pPr>
      <w:r>
        <w:rPr>
          <w:b/>
        </w:rPr>
        <w:t>Иные прямые расходы.</w:t>
      </w:r>
      <w:r>
        <w:rPr>
          <w:i/>
        </w:rPr>
        <w:t xml:space="preserve"> </w:t>
      </w:r>
      <w:r>
        <w:rPr>
          <w:iCs/>
        </w:rPr>
        <w:t>Банковские комиссионные, транспортные расходы (не связанные с командировкой) и любые другие расходы, не предусмотренные перечисленными выше категориями.</w:t>
      </w:r>
    </w:p>
    <w:p w:rsidR="00610527" w:rsidRDefault="00610527" w:rsidP="00610527">
      <w:pPr>
        <w:pStyle w:val="a3"/>
        <w:ind w:firstLine="709"/>
      </w:pPr>
      <w:r>
        <w:t xml:space="preserve">Бюджет проекта должен быть подразделен </w:t>
      </w:r>
      <w:r>
        <w:rPr>
          <w:u w:val="single"/>
        </w:rPr>
        <w:t>согласно перечисленным выше категориям</w:t>
      </w:r>
      <w:r>
        <w:t xml:space="preserve">. Категории, по которым организация не предполагает иметь расходы, указывать в бюджете не нужно.  </w:t>
      </w:r>
    </w:p>
    <w:p w:rsidR="00610527" w:rsidRDefault="00610527" w:rsidP="00610527">
      <w:pPr>
        <w:jc w:val="both"/>
        <w:rPr>
          <w:b/>
          <w:color w:val="000000"/>
        </w:rPr>
      </w:pPr>
    </w:p>
    <w:p w:rsidR="00610527" w:rsidRDefault="00610527" w:rsidP="00610527">
      <w:pPr>
        <w:jc w:val="center"/>
        <w:rPr>
          <w:b/>
          <w:color w:val="000000"/>
        </w:rPr>
      </w:pPr>
      <w:r>
        <w:rPr>
          <w:b/>
          <w:color w:val="000000"/>
        </w:rPr>
        <w:t>ОГРАНИЧЕНИЯ В ИСПОЛЬЗОВАНИИ ЦЕЛЕВЫХ СРЕДСТВ:</w:t>
      </w:r>
    </w:p>
    <w:p w:rsidR="00610527" w:rsidRDefault="00610527" w:rsidP="00610527">
      <w:pPr>
        <w:jc w:val="center"/>
        <w:rPr>
          <w:b/>
          <w:color w:val="000000"/>
        </w:rPr>
      </w:pPr>
    </w:p>
    <w:p w:rsidR="00610527" w:rsidRPr="006B7052" w:rsidRDefault="00610527" w:rsidP="00610527">
      <w:pPr>
        <w:pStyle w:val="1"/>
        <w:ind w:firstLine="709"/>
        <w:rPr>
          <w:b/>
          <w:color w:val="000000"/>
        </w:rPr>
      </w:pPr>
      <w:r w:rsidRPr="006B7052">
        <w:rPr>
          <w:b/>
          <w:color w:val="000000"/>
        </w:rPr>
        <w:t>Средства, предоставленные соискателю гранта в порядке целевого финансирования, не могут использоваться:</w:t>
      </w:r>
    </w:p>
    <w:p w:rsidR="00610527" w:rsidRPr="006B7052" w:rsidRDefault="00610527" w:rsidP="00610527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/>
        <w:jc w:val="both"/>
      </w:pPr>
      <w:r w:rsidRPr="006B7052">
        <w:t>для оплаты расходов по подготовке заявки</w:t>
      </w:r>
    </w:p>
    <w:p w:rsidR="00610527" w:rsidRPr="006B7052" w:rsidRDefault="00610527" w:rsidP="00610527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/>
        <w:jc w:val="both"/>
        <w:rPr>
          <w:color w:val="000000"/>
        </w:rPr>
      </w:pPr>
      <w:r w:rsidRPr="006B7052">
        <w:rPr>
          <w:color w:val="000000"/>
        </w:rPr>
        <w:t>для реализации коммерческих проектов, предполагающих извлечение прибыли во время выполнения проекта;</w:t>
      </w:r>
    </w:p>
    <w:p w:rsidR="00610527" w:rsidRDefault="00610527" w:rsidP="00610527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/>
        <w:jc w:val="both"/>
        <w:rPr>
          <w:color w:val="000000"/>
        </w:rPr>
      </w:pPr>
      <w:r>
        <w:rPr>
          <w:color w:val="000000"/>
        </w:rPr>
        <w:t>на оказание прямой гуманитарной помощи отдельным лицам или группам лиц;</w:t>
      </w:r>
    </w:p>
    <w:p w:rsidR="00610527" w:rsidRDefault="00610527" w:rsidP="00610527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/>
        <w:jc w:val="both"/>
        <w:rPr>
          <w:color w:val="000000"/>
        </w:rPr>
      </w:pPr>
      <w:r>
        <w:rPr>
          <w:color w:val="000000"/>
        </w:rPr>
        <w:t>на ремонт  и строительство помещений, покупку недвижимости и другого имущества;</w:t>
      </w:r>
    </w:p>
    <w:p w:rsidR="00610527" w:rsidRDefault="00610527" w:rsidP="00610527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/>
        <w:jc w:val="both"/>
        <w:rPr>
          <w:color w:val="000000"/>
        </w:rPr>
      </w:pPr>
      <w:r>
        <w:rPr>
          <w:color w:val="000000"/>
        </w:rPr>
        <w:t>для покрытия текущих расходов и долгов организации;</w:t>
      </w:r>
    </w:p>
    <w:p w:rsidR="00610527" w:rsidRDefault="00610527" w:rsidP="00610527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/>
        <w:jc w:val="both"/>
        <w:rPr>
          <w:color w:val="000000"/>
        </w:rPr>
      </w:pPr>
      <w:r>
        <w:rPr>
          <w:color w:val="000000"/>
        </w:rPr>
        <w:t>на осуществление научных исследований и разработок;</w:t>
      </w:r>
    </w:p>
    <w:p w:rsidR="00610527" w:rsidRDefault="00610527" w:rsidP="00610527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/>
        <w:jc w:val="both"/>
        <w:rPr>
          <w:color w:val="000000"/>
        </w:rPr>
      </w:pPr>
      <w:r>
        <w:rPr>
          <w:color w:val="000000"/>
        </w:rPr>
        <w:t xml:space="preserve">для покрытия расходов, связанных с зарубежными командировками; </w:t>
      </w:r>
    </w:p>
    <w:p w:rsidR="00610527" w:rsidRDefault="00610527" w:rsidP="00610527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/>
        <w:jc w:val="both"/>
        <w:rPr>
          <w:color w:val="000000"/>
        </w:rPr>
      </w:pPr>
      <w:r>
        <w:rPr>
          <w:color w:val="000000"/>
        </w:rPr>
        <w:t>для покрытия расходов, связанных с избирательными кампаниями;</w:t>
      </w:r>
    </w:p>
    <w:p w:rsidR="00610527" w:rsidRDefault="00610527" w:rsidP="00610527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/>
        <w:jc w:val="both"/>
        <w:rPr>
          <w:color w:val="000000"/>
        </w:rPr>
      </w:pPr>
      <w:r>
        <w:rPr>
          <w:color w:val="000000"/>
        </w:rPr>
        <w:t>для покрытия представительских расходов;</w:t>
      </w:r>
    </w:p>
    <w:p w:rsidR="00610527" w:rsidRDefault="00610527" w:rsidP="00610527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/>
        <w:jc w:val="both"/>
        <w:rPr>
          <w:color w:val="000000"/>
        </w:rPr>
      </w:pPr>
      <w:r>
        <w:rPr>
          <w:color w:val="000000"/>
        </w:rPr>
        <w:t>для покрытия расходов по приобретению  каких-либо разрешений, лицензий, патентов или авторских прав для осуществления деятельности по проекту;</w:t>
      </w:r>
    </w:p>
    <w:p w:rsidR="00610527" w:rsidRDefault="00610527" w:rsidP="00610527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/>
        <w:jc w:val="both"/>
        <w:rPr>
          <w:color w:val="000000"/>
        </w:rPr>
      </w:pPr>
      <w:r>
        <w:rPr>
          <w:color w:val="000000"/>
        </w:rPr>
        <w:t>для осуществления деятельности, не связанной с представленным на конкурс проектом  и покрытия незапланированных,  несогласованных расходов;</w:t>
      </w:r>
    </w:p>
    <w:p w:rsidR="00610527" w:rsidRDefault="00610527" w:rsidP="00610527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/>
        <w:jc w:val="both"/>
        <w:rPr>
          <w:color w:val="000000"/>
        </w:rPr>
      </w:pPr>
      <w:r>
        <w:rPr>
          <w:color w:val="000000"/>
        </w:rPr>
        <w:t>для покрытия расходов на рекламу организации</w:t>
      </w:r>
    </w:p>
    <w:p w:rsidR="00610527" w:rsidRDefault="00610527" w:rsidP="00610527">
      <w:pPr>
        <w:widowControl w:val="0"/>
        <w:numPr>
          <w:ilvl w:val="0"/>
          <w:numId w:val="3"/>
        </w:numPr>
        <w:suppressAutoHyphens/>
        <w:snapToGrid/>
        <w:jc w:val="both"/>
      </w:pPr>
      <w:r>
        <w:t>для конструирования и закупки оборудования иного, чем стандартное офисное оборудование,</w:t>
      </w:r>
    </w:p>
    <w:p w:rsidR="00610527" w:rsidRDefault="00610527" w:rsidP="00610527">
      <w:pPr>
        <w:pStyle w:val="a3"/>
        <w:widowControl w:val="0"/>
        <w:numPr>
          <w:ilvl w:val="0"/>
          <w:numId w:val="3"/>
        </w:numPr>
        <w:suppressAutoHyphens/>
        <w:autoSpaceDE/>
        <w:autoSpaceDN/>
      </w:pPr>
      <w:r>
        <w:lastRenderedPageBreak/>
        <w:t xml:space="preserve">для выплаты заработной платы сотрудникам проекта, которые являются государственными служащими или занимают выборные должности в органах местного самоуправления. </w:t>
      </w:r>
    </w:p>
    <w:p w:rsidR="00610527" w:rsidRDefault="00610527" w:rsidP="00610527">
      <w:pPr>
        <w:pStyle w:val="a3"/>
      </w:pPr>
    </w:p>
    <w:p w:rsidR="00610527" w:rsidRDefault="00610527" w:rsidP="00610527">
      <w:pPr>
        <w:pStyle w:val="a3"/>
        <w:rPr>
          <w:b/>
          <w:bCs/>
        </w:rPr>
      </w:pPr>
      <w:r>
        <w:t xml:space="preserve">Формат бюджета дан в </w:t>
      </w:r>
      <w:r>
        <w:rPr>
          <w:b/>
          <w:bCs/>
        </w:rPr>
        <w:t>ПРИЛОЖЕНИИ 5.</w:t>
      </w:r>
    </w:p>
    <w:p w:rsidR="00DD1BBE" w:rsidRDefault="00DD1BBE">
      <w:bookmarkStart w:id="0" w:name="_GoBack"/>
      <w:bookmarkEnd w:id="0"/>
    </w:p>
    <w:sectPr w:rsidR="00DD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27"/>
    <w:rsid w:val="00610527"/>
    <w:rsid w:val="00D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527"/>
    <w:pPr>
      <w:autoSpaceDE w:val="0"/>
      <w:autoSpaceDN w:val="0"/>
      <w:snapToGrid/>
      <w:jc w:val="both"/>
    </w:pPr>
  </w:style>
  <w:style w:type="character" w:customStyle="1" w:styleId="a4">
    <w:name w:val="Основной текст Знак"/>
    <w:basedOn w:val="a0"/>
    <w:link w:val="a3"/>
    <w:rsid w:val="006105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610527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610527"/>
    <w:pPr>
      <w:keepNext/>
      <w:widowControl w:val="0"/>
      <w:autoSpaceDE w:val="0"/>
      <w:autoSpaceDN w:val="0"/>
      <w:snapToGrid/>
      <w:jc w:val="both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527"/>
    <w:pPr>
      <w:autoSpaceDE w:val="0"/>
      <w:autoSpaceDN w:val="0"/>
      <w:snapToGrid/>
      <w:jc w:val="both"/>
    </w:pPr>
  </w:style>
  <w:style w:type="character" w:customStyle="1" w:styleId="a4">
    <w:name w:val="Основной текст Знак"/>
    <w:basedOn w:val="a0"/>
    <w:link w:val="a3"/>
    <w:rsid w:val="006105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610527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610527"/>
    <w:pPr>
      <w:keepNext/>
      <w:widowControl w:val="0"/>
      <w:autoSpaceDE w:val="0"/>
      <w:autoSpaceDN w:val="0"/>
      <w:snapToGrid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2016-07-29T08:16:00Z</dcterms:created>
  <dcterms:modified xsi:type="dcterms:W3CDTF">2016-07-29T08:18:00Z</dcterms:modified>
</cp:coreProperties>
</file>